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A" w:rsidRDefault="00477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212A" w:rsidRDefault="004779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iCs/>
                <w:sz w:val="24"/>
                <w:szCs w:val="24"/>
              </w:rPr>
              <w:t>Государственный аудит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iCs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2 </w:t>
            </w:r>
            <w:proofErr w:type="spellStart"/>
            <w:r w:rsidRPr="0047791E">
              <w:rPr>
                <w:sz w:val="24"/>
                <w:szCs w:val="24"/>
              </w:rPr>
              <w:t>з.е</w:t>
            </w:r>
            <w:proofErr w:type="spellEnd"/>
            <w:r w:rsidRPr="0047791E">
              <w:rPr>
                <w:sz w:val="24"/>
                <w:szCs w:val="24"/>
              </w:rPr>
              <w:t>.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Зачет 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Pr="0047791E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1. Правовые формы организации бизнеса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2. Денежный сектор в экономике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3. Современная банковская система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4. Центральный банк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5. Банковские системы за рубежом и их особенности.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6. Коммерческие банки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  <w:rPr>
                <w:lang w:val="en-US"/>
              </w:rPr>
            </w:pPr>
            <w:r w:rsidRPr="0047791E">
              <w:rPr>
                <w:lang w:val="en-US"/>
              </w:rPr>
              <w:t>ENGLISH FOR ACADEMICS [</w:t>
            </w:r>
            <w:r w:rsidRPr="0047791E">
              <w:t>Текст</w:t>
            </w:r>
            <w:proofErr w:type="gramStart"/>
            <w:r w:rsidRPr="0047791E">
              <w:rPr>
                <w:lang w:val="en-US"/>
              </w:rPr>
              <w:t>] :</w:t>
            </w:r>
            <w:proofErr w:type="gramEnd"/>
            <w:r w:rsidRPr="0047791E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7791E">
              <w:rPr>
                <w:lang w:val="en-US"/>
              </w:rPr>
              <w:t>Bezzabotnjva</w:t>
            </w:r>
            <w:proofErr w:type="spellEnd"/>
            <w:r w:rsidRPr="0047791E">
              <w:rPr>
                <w:lang w:val="en-US"/>
              </w:rPr>
              <w:t xml:space="preserve"> [et al.] ; </w:t>
            </w:r>
            <w:proofErr w:type="spellStart"/>
            <w:r w:rsidRPr="0047791E">
              <w:t>конс</w:t>
            </w:r>
            <w:proofErr w:type="spellEnd"/>
            <w:r w:rsidRPr="0047791E">
              <w:rPr>
                <w:lang w:val="en-US"/>
              </w:rPr>
              <w:t xml:space="preserve">. R. Bolitho. Book 1. - </w:t>
            </w:r>
            <w:proofErr w:type="gramStart"/>
            <w:r w:rsidRPr="0047791E">
              <w:rPr>
                <w:lang w:val="en-US"/>
              </w:rPr>
              <w:t>Cambridge :</w:t>
            </w:r>
            <w:proofErr w:type="gramEnd"/>
            <w:r w:rsidRPr="0047791E">
              <w:rPr>
                <w:lang w:val="en-US"/>
              </w:rPr>
              <w:t xml:space="preserve"> Cambridge University Press, 2014. - 175 </w:t>
            </w:r>
            <w:r w:rsidRPr="0047791E">
              <w:t>с</w:t>
            </w:r>
            <w:r w:rsidRPr="0047791E">
              <w:rPr>
                <w:lang w:val="en-US"/>
              </w:rPr>
              <w:t>. 20</w:t>
            </w:r>
            <w:proofErr w:type="spellStart"/>
            <w:r w:rsidRPr="0047791E">
              <w:t>экз</w:t>
            </w:r>
            <w:proofErr w:type="spellEnd"/>
            <w:r w:rsidRPr="0047791E">
              <w:rPr>
                <w:lang w:val="en-US"/>
              </w:rPr>
              <w:t>.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47791E">
              <w:t>Первухина</w:t>
            </w:r>
            <w:r w:rsidRPr="0047791E">
              <w:rPr>
                <w:lang w:val="en-US"/>
              </w:rPr>
              <w:t xml:space="preserve">, </w:t>
            </w:r>
            <w:r w:rsidRPr="0047791E">
              <w:t>И</w:t>
            </w:r>
            <w:r w:rsidRPr="0047791E">
              <w:rPr>
                <w:lang w:val="en-US"/>
              </w:rPr>
              <w:t xml:space="preserve">. </w:t>
            </w:r>
            <w:r w:rsidRPr="0047791E">
              <w:t>В</w:t>
            </w:r>
            <w:r w:rsidRPr="0047791E">
              <w:rPr>
                <w:lang w:val="en-US"/>
              </w:rPr>
              <w:t xml:space="preserve">., </w:t>
            </w:r>
            <w:r w:rsidRPr="0047791E">
              <w:t>Глазкова</w:t>
            </w:r>
            <w:r w:rsidR="00C95D69" w:rsidRPr="00C95D69">
              <w:rPr>
                <w:lang w:val="en-US"/>
              </w:rPr>
              <w:t xml:space="preserve"> </w:t>
            </w:r>
            <w:r w:rsidRPr="0047791E">
              <w:t>И</w:t>
            </w:r>
            <w:r w:rsidRPr="0047791E">
              <w:rPr>
                <w:lang w:val="en-US"/>
              </w:rPr>
              <w:t>.</w:t>
            </w:r>
            <w:r w:rsidRPr="0047791E">
              <w:t>Г</w:t>
            </w:r>
            <w:r w:rsidRPr="0047791E">
              <w:rPr>
                <w:lang w:val="en-US"/>
              </w:rPr>
              <w:t xml:space="preserve">., </w:t>
            </w:r>
            <w:proofErr w:type="spellStart"/>
            <w:r w:rsidRPr="0047791E">
              <w:t>Ивукина</w:t>
            </w:r>
            <w:proofErr w:type="spellEnd"/>
            <w:r w:rsidR="00C95D69" w:rsidRPr="00C95D69">
              <w:rPr>
                <w:lang w:val="en-US"/>
              </w:rPr>
              <w:t xml:space="preserve"> </w:t>
            </w:r>
            <w:r w:rsidRPr="0047791E">
              <w:t>Е</w:t>
            </w:r>
            <w:r w:rsidRPr="0047791E">
              <w:rPr>
                <w:lang w:val="en-US"/>
              </w:rPr>
              <w:t>.</w:t>
            </w:r>
            <w:r w:rsidRPr="0047791E">
              <w:t>С</w:t>
            </w:r>
            <w:r w:rsidRPr="0047791E">
              <w:rPr>
                <w:lang w:val="en-US"/>
              </w:rPr>
              <w:t>. English for Master's Students [</w:t>
            </w:r>
            <w:r w:rsidRPr="0047791E">
              <w:t>Текст</w:t>
            </w:r>
            <w:r w:rsidRPr="0047791E">
              <w:rPr>
                <w:lang w:val="en-US"/>
              </w:rPr>
              <w:t xml:space="preserve">] </w:t>
            </w:r>
            <w:proofErr w:type="gramStart"/>
            <w:r w:rsidRPr="0047791E">
              <w:rPr>
                <w:lang w:val="en-US"/>
              </w:rPr>
              <w:t>:</w:t>
            </w:r>
            <w:r w:rsidRPr="0047791E">
              <w:t>у</w:t>
            </w:r>
            <w:proofErr w:type="gramEnd"/>
            <w:r w:rsidRPr="0047791E">
              <w:t>чебное</w:t>
            </w:r>
            <w:r w:rsidR="00C95D69" w:rsidRPr="00C95D69">
              <w:rPr>
                <w:lang w:val="en-US"/>
              </w:rPr>
              <w:t xml:space="preserve"> </w:t>
            </w:r>
            <w:r w:rsidRPr="0047791E">
              <w:t>пособие</w:t>
            </w:r>
            <w:r w:rsidRPr="0047791E">
              <w:rPr>
                <w:lang w:val="en-US"/>
              </w:rPr>
              <w:t xml:space="preserve">. </w:t>
            </w:r>
            <w:r w:rsidRPr="0047791E">
              <w:t>Ч. 2. - Екатеринбург</w:t>
            </w:r>
            <w:proofErr w:type="gramStart"/>
            <w:r w:rsidRPr="0047791E">
              <w:t xml:space="preserve"> :</w:t>
            </w:r>
            <w:proofErr w:type="gramEnd"/>
            <w:r w:rsidRPr="0047791E">
              <w:t xml:space="preserve"> [Издательство УрГЭУ], 2017. - 71 с.</w:t>
            </w:r>
            <w:hyperlink r:id="rId6" w:tgtFrame="читать полный текст">
              <w:r w:rsidRPr="0047791E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7791E">
                <w:rPr>
                  <w:rStyle w:val="-"/>
                  <w:iCs/>
                  <w:color w:val="auto"/>
                </w:rPr>
                <w:t>://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7791E">
                <w:rPr>
                  <w:rStyle w:val="-"/>
                  <w:iCs/>
                  <w:color w:val="auto"/>
                </w:rPr>
                <w:t>/17/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7791E">
                <w:rPr>
                  <w:rStyle w:val="-"/>
                  <w:iCs/>
                  <w:color w:val="auto"/>
                </w:rPr>
                <w:t>489543.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r w:rsidRPr="0047791E">
              <w:t xml:space="preserve"> 320экз.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47791E">
              <w:t>Ивукина</w:t>
            </w:r>
            <w:proofErr w:type="spellEnd"/>
            <w:r w:rsidRPr="0047791E">
              <w:t xml:space="preserve">, Е. С. </w:t>
            </w:r>
            <w:r w:rsidRPr="0047791E">
              <w:rPr>
                <w:lang w:val="en-US"/>
              </w:rPr>
              <w:t>English</w:t>
            </w:r>
            <w:r w:rsidR="00C95D69">
              <w:t xml:space="preserve"> </w:t>
            </w:r>
            <w:r w:rsidRPr="0047791E">
              <w:rPr>
                <w:lang w:val="en-US"/>
              </w:rPr>
              <w:t>for</w:t>
            </w:r>
            <w:r w:rsidR="00C95D69">
              <w:t xml:space="preserve"> </w:t>
            </w:r>
            <w:r w:rsidRPr="0047791E">
              <w:rPr>
                <w:lang w:val="en-US"/>
              </w:rPr>
              <w:t>Master</w:t>
            </w:r>
            <w:r w:rsidRPr="0047791E">
              <w:t>'</w:t>
            </w:r>
            <w:r w:rsidRPr="0047791E">
              <w:rPr>
                <w:lang w:val="en-US"/>
              </w:rPr>
              <w:t>s</w:t>
            </w:r>
            <w:r w:rsidR="00C95D69">
              <w:t xml:space="preserve"> </w:t>
            </w:r>
            <w:r w:rsidRPr="0047791E">
              <w:rPr>
                <w:lang w:val="en-US"/>
              </w:rPr>
              <w:t>Stud</w:t>
            </w:r>
            <w:proofErr w:type="spellStart"/>
            <w:r w:rsidRPr="0047791E">
              <w:t>ents</w:t>
            </w:r>
            <w:proofErr w:type="spellEnd"/>
            <w:r w:rsidRPr="0047791E">
              <w:t xml:space="preserve"> [Текст] : учебное пособие / Е. С. </w:t>
            </w:r>
            <w:proofErr w:type="spellStart"/>
            <w:r w:rsidRPr="0047791E">
              <w:t>Ивукина</w:t>
            </w:r>
            <w:proofErr w:type="spellEnd"/>
            <w:r w:rsidRPr="0047791E">
              <w:t xml:space="preserve"> ; </w:t>
            </w:r>
            <w:proofErr w:type="spellStart"/>
            <w:r w:rsidRPr="0047791E">
              <w:t>М-во</w:t>
            </w:r>
            <w:proofErr w:type="spellEnd"/>
            <w:r w:rsidRPr="0047791E">
              <w:t xml:space="preserve"> образования и науки</w:t>
            </w:r>
            <w:proofErr w:type="gramStart"/>
            <w:r w:rsidRPr="0047791E">
              <w:t xml:space="preserve"> Р</w:t>
            </w:r>
            <w:proofErr w:type="gramEnd"/>
            <w:r w:rsidRPr="0047791E">
              <w:t>ос. Федерации, Урал</w:t>
            </w:r>
            <w:proofErr w:type="gramStart"/>
            <w:r w:rsidRPr="0047791E">
              <w:t>.</w:t>
            </w:r>
            <w:proofErr w:type="gramEnd"/>
            <w:r w:rsidRPr="0047791E">
              <w:t xml:space="preserve"> </w:t>
            </w:r>
            <w:proofErr w:type="gramStart"/>
            <w:r w:rsidRPr="0047791E">
              <w:t>г</w:t>
            </w:r>
            <w:proofErr w:type="gramEnd"/>
            <w:r w:rsidRPr="0047791E">
              <w:t xml:space="preserve">ос. </w:t>
            </w:r>
            <w:proofErr w:type="spellStart"/>
            <w:r w:rsidRPr="0047791E">
              <w:t>экон</w:t>
            </w:r>
            <w:proofErr w:type="spellEnd"/>
            <w:r w:rsidRPr="0047791E">
              <w:t>. ун-т. - Екатеринбург</w:t>
            </w:r>
            <w:proofErr w:type="gramStart"/>
            <w:r w:rsidRPr="0047791E">
              <w:t xml:space="preserve"> :</w:t>
            </w:r>
            <w:proofErr w:type="gramEnd"/>
            <w:r w:rsidRPr="0047791E">
              <w:t xml:space="preserve"> [Издательство УрГЭУ], 2016. - 58 с.</w:t>
            </w:r>
            <w:hyperlink r:id="rId7">
              <w:r w:rsidRPr="0047791E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7791E">
                <w:rPr>
                  <w:rStyle w:val="-"/>
                  <w:iCs/>
                  <w:color w:val="auto"/>
                </w:rPr>
                <w:t>://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7791E">
                <w:rPr>
                  <w:rStyle w:val="-"/>
                  <w:iCs/>
                  <w:color w:val="auto"/>
                </w:rPr>
                <w:t>/16/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7791E">
                <w:rPr>
                  <w:rStyle w:val="-"/>
                  <w:iCs/>
                  <w:color w:val="auto"/>
                </w:rPr>
                <w:t>487068.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r w:rsidRPr="0047791E">
              <w:t>.</w:t>
            </w:r>
          </w:p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5212A" w:rsidRPr="0047791E" w:rsidRDefault="0047791E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47791E">
              <w:rPr>
                <w:sz w:val="24"/>
                <w:szCs w:val="24"/>
                <w:lang w:val="en-US"/>
              </w:rPr>
              <w:t>Business Essentials [</w:t>
            </w:r>
            <w:r w:rsidRPr="0047791E">
              <w:rPr>
                <w:sz w:val="24"/>
                <w:szCs w:val="24"/>
              </w:rPr>
              <w:t>Текст</w:t>
            </w:r>
            <w:proofErr w:type="gramStart"/>
            <w:r w:rsidRPr="0047791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47791E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7791E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47791E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47791E">
              <w:rPr>
                <w:sz w:val="24"/>
                <w:szCs w:val="24"/>
              </w:rPr>
              <w:t>с</w:t>
            </w:r>
            <w:r w:rsidRPr="0047791E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47791E">
              <w:rPr>
                <w:sz w:val="24"/>
                <w:szCs w:val="24"/>
              </w:rPr>
              <w:t>экз</w:t>
            </w:r>
            <w:proofErr w:type="spellEnd"/>
            <w:r w:rsidRPr="0047791E">
              <w:rPr>
                <w:sz w:val="24"/>
                <w:szCs w:val="24"/>
                <w:lang w:val="en-US"/>
              </w:rPr>
              <w:t>.</w:t>
            </w:r>
          </w:p>
          <w:p w:rsidR="0045212A" w:rsidRPr="0047791E" w:rsidRDefault="0047791E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7791E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47791E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47791E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7791E">
              <w:rPr>
                <w:kern w:val="0"/>
                <w:sz w:val="24"/>
                <w:szCs w:val="24"/>
              </w:rPr>
              <w:t>а</w:t>
            </w:r>
            <w:r w:rsidRPr="0047791E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7791E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7791E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47791E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7791E">
              <w:rPr>
                <w:kern w:val="0"/>
                <w:sz w:val="24"/>
                <w:szCs w:val="24"/>
              </w:rPr>
              <w:t>с</w:t>
            </w:r>
            <w:r w:rsidRPr="0047791E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47791E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791E">
              <w:rPr>
                <w:sz w:val="24"/>
                <w:szCs w:val="24"/>
              </w:rPr>
              <w:t>AstraLinuxCommonEdition</w:t>
            </w:r>
            <w:proofErr w:type="spellEnd"/>
            <w:r w:rsidRPr="0047791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Общего доступа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Справочная правовая система ГАРАНТ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212A" w:rsidRDefault="0045212A">
      <w:pPr>
        <w:ind w:left="-284"/>
        <w:rPr>
          <w:sz w:val="24"/>
          <w:szCs w:val="24"/>
        </w:rPr>
      </w:pPr>
    </w:p>
    <w:p w:rsidR="0045212A" w:rsidRPr="00CA17E2" w:rsidRDefault="00CA17E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подготовила: </w:t>
      </w:r>
      <w:r w:rsidR="00C95D69" w:rsidRPr="00CA17E2">
        <w:rPr>
          <w:sz w:val="24"/>
          <w:szCs w:val="24"/>
        </w:rPr>
        <w:t>Первухина И.В.</w:t>
      </w:r>
    </w:p>
    <w:p w:rsidR="0045212A" w:rsidRDefault="0045212A">
      <w:pPr>
        <w:rPr>
          <w:sz w:val="24"/>
          <w:szCs w:val="24"/>
        </w:rPr>
      </w:pPr>
    </w:p>
    <w:sectPr w:rsidR="0045212A" w:rsidSect="00820C6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CEC"/>
    <w:multiLevelType w:val="multilevel"/>
    <w:tmpl w:val="8494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983"/>
    <w:multiLevelType w:val="multilevel"/>
    <w:tmpl w:val="BEC0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125CC"/>
    <w:multiLevelType w:val="multilevel"/>
    <w:tmpl w:val="690C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D7EAA"/>
    <w:multiLevelType w:val="multilevel"/>
    <w:tmpl w:val="1BF60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2A"/>
    <w:rsid w:val="0045212A"/>
    <w:rsid w:val="0047791E"/>
    <w:rsid w:val="005878D0"/>
    <w:rsid w:val="00820C60"/>
    <w:rsid w:val="00C95D69"/>
    <w:rsid w:val="00C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20C6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6E71D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20C60"/>
    <w:rPr>
      <w:rFonts w:cs="Courier New"/>
    </w:rPr>
  </w:style>
  <w:style w:type="character" w:customStyle="1" w:styleId="ListLabel2">
    <w:name w:val="ListLabel 2"/>
    <w:qFormat/>
    <w:rsid w:val="00820C60"/>
    <w:rPr>
      <w:rFonts w:cs="Courier New"/>
    </w:rPr>
  </w:style>
  <w:style w:type="character" w:customStyle="1" w:styleId="ListLabel3">
    <w:name w:val="ListLabel 3"/>
    <w:qFormat/>
    <w:rsid w:val="00820C60"/>
    <w:rPr>
      <w:rFonts w:cs="Courier New"/>
    </w:rPr>
  </w:style>
  <w:style w:type="character" w:customStyle="1" w:styleId="ListLabel4">
    <w:name w:val="ListLabel 4"/>
    <w:qFormat/>
    <w:rsid w:val="00820C60"/>
    <w:rPr>
      <w:rFonts w:cs="Courier New"/>
    </w:rPr>
  </w:style>
  <w:style w:type="character" w:customStyle="1" w:styleId="ListLabel5">
    <w:name w:val="ListLabel 5"/>
    <w:qFormat/>
    <w:rsid w:val="00820C60"/>
    <w:rPr>
      <w:rFonts w:cs="Courier New"/>
    </w:rPr>
  </w:style>
  <w:style w:type="character" w:customStyle="1" w:styleId="ListLabel6">
    <w:name w:val="ListLabel 6"/>
    <w:qFormat/>
    <w:rsid w:val="00820C60"/>
    <w:rPr>
      <w:rFonts w:cs="Courier New"/>
    </w:rPr>
  </w:style>
  <w:style w:type="character" w:customStyle="1" w:styleId="ListLabel7">
    <w:name w:val="ListLabel 7"/>
    <w:qFormat/>
    <w:rsid w:val="00820C60"/>
    <w:rPr>
      <w:rFonts w:cs="Courier New"/>
    </w:rPr>
  </w:style>
  <w:style w:type="character" w:customStyle="1" w:styleId="ListLabel8">
    <w:name w:val="ListLabel 8"/>
    <w:qFormat/>
    <w:rsid w:val="00820C60"/>
    <w:rPr>
      <w:rFonts w:cs="Courier New"/>
    </w:rPr>
  </w:style>
  <w:style w:type="character" w:customStyle="1" w:styleId="ListLabel9">
    <w:name w:val="ListLabel 9"/>
    <w:qFormat/>
    <w:rsid w:val="00820C60"/>
    <w:rPr>
      <w:rFonts w:cs="Courier New"/>
    </w:rPr>
  </w:style>
  <w:style w:type="character" w:customStyle="1" w:styleId="ListLabel10">
    <w:name w:val="ListLabel 10"/>
    <w:qFormat/>
    <w:rsid w:val="00820C60"/>
    <w:rPr>
      <w:rFonts w:cs="Courier New"/>
    </w:rPr>
  </w:style>
  <w:style w:type="character" w:customStyle="1" w:styleId="ListLabel11">
    <w:name w:val="ListLabel 11"/>
    <w:qFormat/>
    <w:rsid w:val="00820C60"/>
    <w:rPr>
      <w:rFonts w:cs="Courier New"/>
    </w:rPr>
  </w:style>
  <w:style w:type="character" w:customStyle="1" w:styleId="ListLabel12">
    <w:name w:val="ListLabel 12"/>
    <w:qFormat/>
    <w:rsid w:val="00820C60"/>
    <w:rPr>
      <w:b/>
      <w:i w:val="0"/>
    </w:rPr>
  </w:style>
  <w:style w:type="character" w:customStyle="1" w:styleId="ListLabel13">
    <w:name w:val="ListLabel 13"/>
    <w:qFormat/>
    <w:rsid w:val="00820C60"/>
    <w:rPr>
      <w:color w:val="000000"/>
    </w:rPr>
  </w:style>
  <w:style w:type="character" w:customStyle="1" w:styleId="ListLabel14">
    <w:name w:val="ListLabel 14"/>
    <w:qFormat/>
    <w:rsid w:val="00820C60"/>
    <w:rPr>
      <w:rFonts w:cs="Courier New"/>
    </w:rPr>
  </w:style>
  <w:style w:type="character" w:customStyle="1" w:styleId="ListLabel15">
    <w:name w:val="ListLabel 15"/>
    <w:qFormat/>
    <w:rsid w:val="00820C60"/>
    <w:rPr>
      <w:rFonts w:cs="Courier New"/>
    </w:rPr>
  </w:style>
  <w:style w:type="character" w:customStyle="1" w:styleId="ListLabel16">
    <w:name w:val="ListLabel 16"/>
    <w:qFormat/>
    <w:rsid w:val="00820C60"/>
    <w:rPr>
      <w:rFonts w:cs="Courier New"/>
    </w:rPr>
  </w:style>
  <w:style w:type="character" w:customStyle="1" w:styleId="ListLabel17">
    <w:name w:val="ListLabel 17"/>
    <w:qFormat/>
    <w:rsid w:val="00820C60"/>
    <w:rPr>
      <w:spacing w:val="-1"/>
      <w:sz w:val="20"/>
      <w:szCs w:val="20"/>
    </w:rPr>
  </w:style>
  <w:style w:type="character" w:customStyle="1" w:styleId="ListLabel18">
    <w:name w:val="ListLabel 18"/>
    <w:qFormat/>
    <w:rsid w:val="00820C60"/>
    <w:rPr>
      <w:spacing w:val="-1"/>
      <w:sz w:val="20"/>
      <w:szCs w:val="20"/>
    </w:rPr>
  </w:style>
  <w:style w:type="character" w:customStyle="1" w:styleId="ListLabel19">
    <w:name w:val="ListLabel 19"/>
    <w:qFormat/>
    <w:rsid w:val="00820C60"/>
    <w:rPr>
      <w:b w:val="0"/>
    </w:rPr>
  </w:style>
  <w:style w:type="character" w:customStyle="1" w:styleId="ListLabel20">
    <w:name w:val="ListLabel 20"/>
    <w:qFormat/>
    <w:rsid w:val="00820C60"/>
    <w:rPr>
      <w:b w:val="0"/>
    </w:rPr>
  </w:style>
  <w:style w:type="character" w:customStyle="1" w:styleId="ListLabel21">
    <w:name w:val="ListLabel 21"/>
    <w:qFormat/>
    <w:rsid w:val="00820C60"/>
    <w:rPr>
      <w:b w:val="0"/>
    </w:rPr>
  </w:style>
  <w:style w:type="character" w:customStyle="1" w:styleId="ListLabel22">
    <w:name w:val="ListLabel 22"/>
    <w:qFormat/>
    <w:rsid w:val="00820C60"/>
    <w:rPr>
      <w:b w:val="0"/>
    </w:rPr>
  </w:style>
  <w:style w:type="character" w:customStyle="1" w:styleId="ListLabel23">
    <w:name w:val="ListLabel 23"/>
    <w:qFormat/>
    <w:rsid w:val="00820C60"/>
    <w:rPr>
      <w:b w:val="0"/>
    </w:rPr>
  </w:style>
  <w:style w:type="character" w:customStyle="1" w:styleId="ListLabel24">
    <w:name w:val="ListLabel 24"/>
    <w:qFormat/>
    <w:rsid w:val="00820C60"/>
    <w:rPr>
      <w:b w:val="0"/>
    </w:rPr>
  </w:style>
  <w:style w:type="character" w:customStyle="1" w:styleId="ListLabel25">
    <w:name w:val="ListLabel 25"/>
    <w:qFormat/>
    <w:rsid w:val="00820C60"/>
    <w:rPr>
      <w:b w:val="0"/>
    </w:rPr>
  </w:style>
  <w:style w:type="character" w:customStyle="1" w:styleId="ListLabel26">
    <w:name w:val="ListLabel 26"/>
    <w:qFormat/>
    <w:rsid w:val="00820C60"/>
    <w:rPr>
      <w:b w:val="0"/>
    </w:rPr>
  </w:style>
  <w:style w:type="character" w:customStyle="1" w:styleId="ListLabel27">
    <w:name w:val="ListLabel 27"/>
    <w:qFormat/>
    <w:rsid w:val="00820C60"/>
    <w:rPr>
      <w:b w:val="0"/>
    </w:rPr>
  </w:style>
  <w:style w:type="character" w:customStyle="1" w:styleId="ListLabel28">
    <w:name w:val="ListLabel 28"/>
    <w:qFormat/>
    <w:rsid w:val="00820C60"/>
    <w:rPr>
      <w:b w:val="0"/>
    </w:rPr>
  </w:style>
  <w:style w:type="character" w:customStyle="1" w:styleId="ListLabel29">
    <w:name w:val="ListLabel 29"/>
    <w:qFormat/>
    <w:rsid w:val="00820C60"/>
    <w:rPr>
      <w:b w:val="0"/>
    </w:rPr>
  </w:style>
  <w:style w:type="character" w:customStyle="1" w:styleId="ListLabel30">
    <w:name w:val="ListLabel 30"/>
    <w:qFormat/>
    <w:rsid w:val="00820C60"/>
    <w:rPr>
      <w:b w:val="0"/>
    </w:rPr>
  </w:style>
  <w:style w:type="character" w:customStyle="1" w:styleId="ListLabel31">
    <w:name w:val="ListLabel 31"/>
    <w:qFormat/>
    <w:rsid w:val="00820C60"/>
    <w:rPr>
      <w:b w:val="0"/>
    </w:rPr>
  </w:style>
  <w:style w:type="character" w:customStyle="1" w:styleId="ListLabel32">
    <w:name w:val="ListLabel 32"/>
    <w:qFormat/>
    <w:rsid w:val="00820C60"/>
    <w:rPr>
      <w:b w:val="0"/>
    </w:rPr>
  </w:style>
  <w:style w:type="character" w:customStyle="1" w:styleId="ListLabel33">
    <w:name w:val="ListLabel 33"/>
    <w:qFormat/>
    <w:rsid w:val="00820C60"/>
    <w:rPr>
      <w:b w:val="0"/>
    </w:rPr>
  </w:style>
  <w:style w:type="character" w:customStyle="1" w:styleId="ListLabel34">
    <w:name w:val="ListLabel 34"/>
    <w:qFormat/>
    <w:rsid w:val="00820C60"/>
    <w:rPr>
      <w:rFonts w:cs="Courier New"/>
    </w:rPr>
  </w:style>
  <w:style w:type="character" w:customStyle="1" w:styleId="ListLabel35">
    <w:name w:val="ListLabel 35"/>
    <w:qFormat/>
    <w:rsid w:val="00820C60"/>
    <w:rPr>
      <w:rFonts w:cs="Courier New"/>
    </w:rPr>
  </w:style>
  <w:style w:type="character" w:customStyle="1" w:styleId="ListLabel36">
    <w:name w:val="ListLabel 36"/>
    <w:qFormat/>
    <w:rsid w:val="00820C60"/>
    <w:rPr>
      <w:rFonts w:cs="Courier New"/>
    </w:rPr>
  </w:style>
  <w:style w:type="character" w:customStyle="1" w:styleId="ListLabel37">
    <w:name w:val="ListLabel 37"/>
    <w:qFormat/>
    <w:rsid w:val="00820C60"/>
    <w:rPr>
      <w:sz w:val="22"/>
    </w:rPr>
  </w:style>
  <w:style w:type="character" w:customStyle="1" w:styleId="ListLabel38">
    <w:name w:val="ListLabel 38"/>
    <w:qFormat/>
    <w:rsid w:val="00820C60"/>
    <w:rPr>
      <w:b w:val="0"/>
      <w:i w:val="0"/>
      <w:sz w:val="20"/>
    </w:rPr>
  </w:style>
  <w:style w:type="character" w:customStyle="1" w:styleId="ListLabel39">
    <w:name w:val="ListLabel 39"/>
    <w:qFormat/>
    <w:rsid w:val="00820C60"/>
    <w:rPr>
      <w:spacing w:val="-1"/>
      <w:sz w:val="22"/>
    </w:rPr>
  </w:style>
  <w:style w:type="character" w:customStyle="1" w:styleId="ListLabel40">
    <w:name w:val="ListLabel 40"/>
    <w:qFormat/>
    <w:rsid w:val="00820C60"/>
    <w:rPr>
      <w:b w:val="0"/>
      <w:i w:val="0"/>
      <w:sz w:val="20"/>
    </w:rPr>
  </w:style>
  <w:style w:type="character" w:customStyle="1" w:styleId="ListLabel41">
    <w:name w:val="ListLabel 41"/>
    <w:qFormat/>
    <w:rsid w:val="00820C6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820C60"/>
    <w:rPr>
      <w:b w:val="0"/>
      <w:i w:val="0"/>
      <w:sz w:val="22"/>
    </w:rPr>
  </w:style>
  <w:style w:type="character" w:customStyle="1" w:styleId="ListLabel43">
    <w:name w:val="ListLabel 43"/>
    <w:qFormat/>
    <w:rsid w:val="00820C60"/>
    <w:rPr>
      <w:spacing w:val="-1"/>
      <w:sz w:val="22"/>
      <w:szCs w:val="22"/>
    </w:rPr>
  </w:style>
  <w:style w:type="character" w:customStyle="1" w:styleId="ListLabel44">
    <w:name w:val="ListLabel 44"/>
    <w:qFormat/>
    <w:rsid w:val="00820C60"/>
    <w:rPr>
      <w:sz w:val="22"/>
    </w:rPr>
  </w:style>
  <w:style w:type="character" w:customStyle="1" w:styleId="ListLabel45">
    <w:name w:val="ListLabel 45"/>
    <w:qFormat/>
    <w:rsid w:val="00820C60"/>
    <w:rPr>
      <w:sz w:val="20"/>
    </w:rPr>
  </w:style>
  <w:style w:type="character" w:customStyle="1" w:styleId="ListLabel46">
    <w:name w:val="ListLabel 46"/>
    <w:qFormat/>
    <w:rsid w:val="00820C60"/>
    <w:rPr>
      <w:b w:val="0"/>
      <w:i w:val="0"/>
      <w:sz w:val="22"/>
    </w:rPr>
  </w:style>
  <w:style w:type="character" w:customStyle="1" w:styleId="ListLabel47">
    <w:name w:val="ListLabel 47"/>
    <w:qFormat/>
    <w:rsid w:val="00820C60"/>
    <w:rPr>
      <w:spacing w:val="-1"/>
      <w:sz w:val="22"/>
      <w:szCs w:val="22"/>
    </w:rPr>
  </w:style>
  <w:style w:type="character" w:customStyle="1" w:styleId="ListLabel48">
    <w:name w:val="ListLabel 48"/>
    <w:qFormat/>
    <w:rsid w:val="00820C60"/>
    <w:rPr>
      <w:b w:val="0"/>
      <w:i w:val="0"/>
      <w:sz w:val="22"/>
    </w:rPr>
  </w:style>
  <w:style w:type="character" w:customStyle="1" w:styleId="ListLabel49">
    <w:name w:val="ListLabel 49"/>
    <w:qFormat/>
    <w:rsid w:val="00820C60"/>
    <w:rPr>
      <w:sz w:val="22"/>
    </w:rPr>
  </w:style>
  <w:style w:type="character" w:customStyle="1" w:styleId="ListLabel50">
    <w:name w:val="ListLabel 50"/>
    <w:qFormat/>
    <w:rsid w:val="00820C6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820C60"/>
    <w:rPr>
      <w:sz w:val="22"/>
    </w:rPr>
  </w:style>
  <w:style w:type="character" w:customStyle="1" w:styleId="ListLabel52">
    <w:name w:val="ListLabel 52"/>
    <w:qFormat/>
    <w:rsid w:val="00820C60"/>
    <w:rPr>
      <w:b/>
      <w:sz w:val="22"/>
      <w:szCs w:val="22"/>
    </w:rPr>
  </w:style>
  <w:style w:type="character" w:customStyle="1" w:styleId="ListLabel53">
    <w:name w:val="ListLabel 53"/>
    <w:qFormat/>
    <w:rsid w:val="00820C6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820C60"/>
    <w:rPr>
      <w:rFonts w:cs="Times New Roman"/>
      <w:sz w:val="22"/>
    </w:rPr>
  </w:style>
  <w:style w:type="character" w:customStyle="1" w:styleId="ListLabel55">
    <w:name w:val="ListLabel 55"/>
    <w:qFormat/>
    <w:rsid w:val="00820C60"/>
    <w:rPr>
      <w:rFonts w:cs="Times New Roman"/>
    </w:rPr>
  </w:style>
  <w:style w:type="character" w:customStyle="1" w:styleId="ListLabel56">
    <w:name w:val="ListLabel 56"/>
    <w:qFormat/>
    <w:rsid w:val="00820C60"/>
    <w:rPr>
      <w:rFonts w:cs="Times New Roman"/>
    </w:rPr>
  </w:style>
  <w:style w:type="character" w:customStyle="1" w:styleId="ListLabel57">
    <w:name w:val="ListLabel 57"/>
    <w:qFormat/>
    <w:rsid w:val="00820C60"/>
    <w:rPr>
      <w:rFonts w:cs="Times New Roman"/>
    </w:rPr>
  </w:style>
  <w:style w:type="character" w:customStyle="1" w:styleId="ListLabel58">
    <w:name w:val="ListLabel 58"/>
    <w:qFormat/>
    <w:rsid w:val="00820C60"/>
    <w:rPr>
      <w:rFonts w:cs="Times New Roman"/>
    </w:rPr>
  </w:style>
  <w:style w:type="character" w:customStyle="1" w:styleId="ListLabel59">
    <w:name w:val="ListLabel 59"/>
    <w:qFormat/>
    <w:rsid w:val="00820C60"/>
    <w:rPr>
      <w:rFonts w:cs="Times New Roman"/>
    </w:rPr>
  </w:style>
  <w:style w:type="character" w:customStyle="1" w:styleId="ListLabel60">
    <w:name w:val="ListLabel 60"/>
    <w:qFormat/>
    <w:rsid w:val="00820C60"/>
    <w:rPr>
      <w:rFonts w:cs="Times New Roman"/>
    </w:rPr>
  </w:style>
  <w:style w:type="character" w:customStyle="1" w:styleId="ListLabel61">
    <w:name w:val="ListLabel 61"/>
    <w:qFormat/>
    <w:rsid w:val="00820C60"/>
    <w:rPr>
      <w:rFonts w:cs="Times New Roman"/>
    </w:rPr>
  </w:style>
  <w:style w:type="character" w:customStyle="1" w:styleId="ListLabel62">
    <w:name w:val="ListLabel 62"/>
    <w:qFormat/>
    <w:rsid w:val="00820C60"/>
    <w:rPr>
      <w:spacing w:val="-1"/>
      <w:sz w:val="22"/>
    </w:rPr>
  </w:style>
  <w:style w:type="character" w:customStyle="1" w:styleId="ListLabel63">
    <w:name w:val="ListLabel 63"/>
    <w:qFormat/>
    <w:rsid w:val="00820C60"/>
    <w:rPr>
      <w:sz w:val="22"/>
    </w:rPr>
  </w:style>
  <w:style w:type="character" w:customStyle="1" w:styleId="ListLabel64">
    <w:name w:val="ListLabel 64"/>
    <w:qFormat/>
    <w:rsid w:val="00820C60"/>
    <w:rPr>
      <w:rFonts w:cs="Courier New"/>
    </w:rPr>
  </w:style>
  <w:style w:type="character" w:customStyle="1" w:styleId="ListLabel65">
    <w:name w:val="ListLabel 65"/>
    <w:qFormat/>
    <w:rsid w:val="00820C60"/>
    <w:rPr>
      <w:rFonts w:cs="Courier New"/>
    </w:rPr>
  </w:style>
  <w:style w:type="character" w:customStyle="1" w:styleId="ListLabel66">
    <w:name w:val="ListLabel 66"/>
    <w:qFormat/>
    <w:rsid w:val="00820C60"/>
    <w:rPr>
      <w:rFonts w:cs="Courier New"/>
    </w:rPr>
  </w:style>
  <w:style w:type="character" w:customStyle="1" w:styleId="ListLabel67">
    <w:name w:val="ListLabel 67"/>
    <w:qFormat/>
    <w:rsid w:val="00820C60"/>
    <w:rPr>
      <w:rFonts w:cs="Courier New"/>
    </w:rPr>
  </w:style>
  <w:style w:type="character" w:customStyle="1" w:styleId="ListLabel68">
    <w:name w:val="ListLabel 68"/>
    <w:qFormat/>
    <w:rsid w:val="00820C60"/>
    <w:rPr>
      <w:rFonts w:cs="Courier New"/>
    </w:rPr>
  </w:style>
  <w:style w:type="character" w:customStyle="1" w:styleId="ListLabel69">
    <w:name w:val="ListLabel 69"/>
    <w:qFormat/>
    <w:rsid w:val="00820C60"/>
    <w:rPr>
      <w:rFonts w:cs="Courier New"/>
    </w:rPr>
  </w:style>
  <w:style w:type="character" w:customStyle="1" w:styleId="ListLabel70">
    <w:name w:val="ListLabel 70"/>
    <w:qFormat/>
    <w:rsid w:val="00820C60"/>
    <w:rPr>
      <w:rFonts w:cs="Courier New"/>
    </w:rPr>
  </w:style>
  <w:style w:type="character" w:customStyle="1" w:styleId="ListLabel71">
    <w:name w:val="ListLabel 71"/>
    <w:qFormat/>
    <w:rsid w:val="00820C60"/>
    <w:rPr>
      <w:rFonts w:cs="Courier New"/>
    </w:rPr>
  </w:style>
  <w:style w:type="character" w:customStyle="1" w:styleId="ListLabel72">
    <w:name w:val="ListLabel 72"/>
    <w:qFormat/>
    <w:rsid w:val="00820C60"/>
    <w:rPr>
      <w:rFonts w:cs="Courier New"/>
    </w:rPr>
  </w:style>
  <w:style w:type="character" w:customStyle="1" w:styleId="ListLabel73">
    <w:name w:val="ListLabel 73"/>
    <w:qFormat/>
    <w:rsid w:val="00820C60"/>
    <w:rPr>
      <w:sz w:val="28"/>
    </w:rPr>
  </w:style>
  <w:style w:type="character" w:customStyle="1" w:styleId="ListLabel74">
    <w:name w:val="ListLabel 74"/>
    <w:qFormat/>
    <w:rsid w:val="00820C60"/>
    <w:rPr>
      <w:b w:val="0"/>
      <w:i w:val="0"/>
      <w:sz w:val="28"/>
    </w:rPr>
  </w:style>
  <w:style w:type="character" w:customStyle="1" w:styleId="ListLabel75">
    <w:name w:val="ListLabel 75"/>
    <w:qFormat/>
    <w:rsid w:val="00820C60"/>
    <w:rPr>
      <w:rFonts w:eastAsia="Calibri"/>
    </w:rPr>
  </w:style>
  <w:style w:type="character" w:customStyle="1" w:styleId="ListLabel76">
    <w:name w:val="ListLabel 76"/>
    <w:qFormat/>
    <w:rsid w:val="00820C60"/>
    <w:rPr>
      <w:rFonts w:cs="Courier New"/>
    </w:rPr>
  </w:style>
  <w:style w:type="character" w:customStyle="1" w:styleId="ListLabel77">
    <w:name w:val="ListLabel 77"/>
    <w:qFormat/>
    <w:rsid w:val="00820C60"/>
    <w:rPr>
      <w:rFonts w:cs="Courier New"/>
    </w:rPr>
  </w:style>
  <w:style w:type="character" w:customStyle="1" w:styleId="ListLabel78">
    <w:name w:val="ListLabel 78"/>
    <w:qFormat/>
    <w:rsid w:val="00820C60"/>
    <w:rPr>
      <w:rFonts w:cs="Courier New"/>
    </w:rPr>
  </w:style>
  <w:style w:type="character" w:customStyle="1" w:styleId="ListLabel79">
    <w:name w:val="ListLabel 79"/>
    <w:qFormat/>
    <w:rsid w:val="00820C60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820C60"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3BA9-6F0F-4FD3-8049-9147B99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9</cp:revision>
  <cp:lastPrinted>2019-02-15T10:04:00Z</cp:lastPrinted>
  <dcterms:created xsi:type="dcterms:W3CDTF">2019-04-01T10:18:00Z</dcterms:created>
  <dcterms:modified xsi:type="dcterms:W3CDTF">2020-02-08T09:54:00Z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